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5F" w:rsidRDefault="00DB17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6305F" w:rsidRDefault="00DB17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Современные </w:t>
            </w:r>
            <w:r w:rsidR="00DD45B2">
              <w:rPr>
                <w:b/>
                <w:sz w:val="24"/>
                <w:szCs w:val="24"/>
              </w:rPr>
              <w:t>бизнес-</w:t>
            </w:r>
            <w:r>
              <w:rPr>
                <w:b/>
                <w:sz w:val="24"/>
                <w:szCs w:val="24"/>
              </w:rPr>
              <w:t>модели: экономика и управление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09.04.03</w:t>
            </w:r>
          </w:p>
        </w:tc>
        <w:tc>
          <w:tcPr>
            <w:tcW w:w="5811" w:type="dxa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05F" w:rsidRDefault="00DB17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05F" w:rsidRDefault="00DB179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DB179D" w:rsidRPr="00DB179D">
        <w:tc>
          <w:tcPr>
            <w:tcW w:w="10490" w:type="dxa"/>
            <w:gridSpan w:val="3"/>
            <w:shd w:val="clear" w:color="auto" w:fill="E7E6E6" w:themeFill="background2"/>
          </w:tcPr>
          <w:p w:rsidR="00E6305F" w:rsidRPr="00DB179D" w:rsidRDefault="00DB179D">
            <w:pPr>
              <w:rPr>
                <w:b/>
                <w:i/>
                <w:sz w:val="24"/>
                <w:szCs w:val="24"/>
              </w:rPr>
            </w:pPr>
            <w:r w:rsidRPr="00DB179D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B179D" w:rsidRPr="00DB179D">
        <w:tc>
          <w:tcPr>
            <w:tcW w:w="10490" w:type="dxa"/>
            <w:gridSpan w:val="3"/>
            <w:shd w:val="clear" w:color="auto" w:fill="auto"/>
          </w:tcPr>
          <w:p w:rsidR="00E6305F" w:rsidRPr="00DB179D" w:rsidRDefault="00DB179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DB179D">
              <w:rPr>
                <w:sz w:val="24"/>
                <w:szCs w:val="24"/>
              </w:rPr>
              <w:t xml:space="preserve">Тема 1. Содержание и структура бизнес-модели </w:t>
            </w:r>
          </w:p>
        </w:tc>
      </w:tr>
      <w:tr w:rsidR="00DB179D" w:rsidRPr="00DB179D">
        <w:tc>
          <w:tcPr>
            <w:tcW w:w="10490" w:type="dxa"/>
            <w:gridSpan w:val="3"/>
            <w:shd w:val="clear" w:color="auto" w:fill="auto"/>
          </w:tcPr>
          <w:p w:rsidR="00E6305F" w:rsidRPr="00DB179D" w:rsidRDefault="00DB179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DB179D">
              <w:rPr>
                <w:sz w:val="24"/>
                <w:szCs w:val="24"/>
              </w:rPr>
              <w:t>Тема 2. Виды бизнес-моделей</w:t>
            </w:r>
          </w:p>
        </w:tc>
      </w:tr>
      <w:tr w:rsidR="00DB179D" w:rsidRPr="00DB179D">
        <w:tc>
          <w:tcPr>
            <w:tcW w:w="10490" w:type="dxa"/>
            <w:gridSpan w:val="3"/>
            <w:shd w:val="clear" w:color="auto" w:fill="auto"/>
          </w:tcPr>
          <w:p w:rsidR="00E6305F" w:rsidRPr="00DB179D" w:rsidRDefault="00DB179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DB179D">
              <w:rPr>
                <w:sz w:val="24"/>
                <w:szCs w:val="24"/>
              </w:rPr>
              <w:t>Тема 3. Бизнес-модели и конкурентные преимущества</w:t>
            </w:r>
          </w:p>
        </w:tc>
      </w:tr>
      <w:tr w:rsidR="00DB179D" w:rsidRPr="00DB179D">
        <w:tc>
          <w:tcPr>
            <w:tcW w:w="10490" w:type="dxa"/>
            <w:gridSpan w:val="3"/>
            <w:shd w:val="clear" w:color="auto" w:fill="auto"/>
          </w:tcPr>
          <w:p w:rsidR="00E6305F" w:rsidRPr="00DB179D" w:rsidRDefault="00DB17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179D">
              <w:rPr>
                <w:sz w:val="24"/>
                <w:szCs w:val="24"/>
              </w:rPr>
              <w:t>Тема 4. Выбор и оценка эффективности бизнес-модели</w:t>
            </w:r>
          </w:p>
        </w:tc>
      </w:tr>
      <w:tr w:rsidR="00DB179D" w:rsidRPr="00DB179D">
        <w:tc>
          <w:tcPr>
            <w:tcW w:w="10490" w:type="dxa"/>
            <w:gridSpan w:val="3"/>
            <w:shd w:val="clear" w:color="auto" w:fill="E7E6E6" w:themeFill="background2"/>
          </w:tcPr>
          <w:p w:rsidR="00E6305F" w:rsidRPr="00DB179D" w:rsidRDefault="00DB179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B17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6305F">
        <w:tc>
          <w:tcPr>
            <w:tcW w:w="10490" w:type="dxa"/>
            <w:gridSpan w:val="3"/>
            <w:shd w:val="clear" w:color="auto" w:fill="auto"/>
          </w:tcPr>
          <w:p w:rsidR="00E6305F" w:rsidRDefault="00DB179D">
            <w:pPr>
              <w:tabs>
                <w:tab w:val="left" w:pos="285"/>
              </w:tabs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4C4CF1" w:rsidRPr="004C4CF1" w:rsidRDefault="004C4CF1" w:rsidP="004C4CF1">
            <w:pPr>
              <w:pStyle w:val="aff4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4C4CF1">
              <w:rPr>
                <w:color w:val="000000"/>
              </w:rPr>
              <w:t>Шёнталер</w:t>
            </w:r>
            <w:proofErr w:type="spellEnd"/>
            <w:r w:rsidRPr="004C4CF1">
              <w:rPr>
                <w:color w:val="000000"/>
              </w:rPr>
              <w:t xml:space="preserve">, Ф. Бизнес-процессы: языки моделирования, методы, </w:t>
            </w:r>
            <w:proofErr w:type="gramStart"/>
            <w:r w:rsidRPr="004C4CF1">
              <w:rPr>
                <w:color w:val="000000"/>
              </w:rPr>
              <w:t>инструменты :</w:t>
            </w:r>
            <w:proofErr w:type="gramEnd"/>
            <w:r w:rsidRPr="004C4CF1">
              <w:rPr>
                <w:color w:val="000000"/>
              </w:rPr>
              <w:t xml:space="preserve"> практическое руководство / Франк </w:t>
            </w:r>
            <w:proofErr w:type="spellStart"/>
            <w:r w:rsidRPr="004C4CF1">
              <w:rPr>
                <w:color w:val="000000"/>
              </w:rPr>
              <w:t>Шёнталер</w:t>
            </w:r>
            <w:proofErr w:type="spellEnd"/>
            <w:r w:rsidRPr="004C4CF1">
              <w:rPr>
                <w:color w:val="000000"/>
              </w:rPr>
              <w:t xml:space="preserve">, Готфрид </w:t>
            </w:r>
            <w:proofErr w:type="spellStart"/>
            <w:r w:rsidRPr="004C4CF1">
              <w:rPr>
                <w:color w:val="000000"/>
              </w:rPr>
              <w:t>Фоссен</w:t>
            </w:r>
            <w:proofErr w:type="spellEnd"/>
            <w:r w:rsidRPr="004C4CF1">
              <w:rPr>
                <w:color w:val="000000"/>
              </w:rPr>
              <w:t xml:space="preserve">, Андреас </w:t>
            </w:r>
            <w:proofErr w:type="spellStart"/>
            <w:r w:rsidRPr="004C4CF1">
              <w:rPr>
                <w:color w:val="000000"/>
              </w:rPr>
              <w:t>Обервайс</w:t>
            </w:r>
            <w:proofErr w:type="spellEnd"/>
            <w:r w:rsidRPr="004C4CF1">
              <w:rPr>
                <w:color w:val="000000"/>
              </w:rPr>
              <w:t xml:space="preserve">, Томас Карле ; пер. с нем. - Москва : Альпина </w:t>
            </w:r>
            <w:proofErr w:type="spellStart"/>
            <w:r w:rsidRPr="004C4CF1">
              <w:rPr>
                <w:color w:val="000000"/>
              </w:rPr>
              <w:t>Паблишер</w:t>
            </w:r>
            <w:proofErr w:type="spellEnd"/>
            <w:r w:rsidRPr="004C4CF1">
              <w:rPr>
                <w:color w:val="000000"/>
              </w:rPr>
              <w:t xml:space="preserve">, 2019. - 264 с. - ISBN 978-5-96142-482-9. - </w:t>
            </w:r>
            <w:proofErr w:type="gramStart"/>
            <w:r w:rsidRPr="004C4CF1">
              <w:rPr>
                <w:color w:val="000000"/>
              </w:rPr>
              <w:t>Текст :</w:t>
            </w:r>
            <w:proofErr w:type="gramEnd"/>
            <w:r w:rsidRPr="004C4CF1">
              <w:rPr>
                <w:color w:val="000000"/>
              </w:rPr>
              <w:t xml:space="preserve"> электронный. - URL: </w:t>
            </w:r>
            <w:hyperlink r:id="rId6" w:history="1">
              <w:r w:rsidRPr="005008E8">
                <w:rPr>
                  <w:rStyle w:val="afffffffe"/>
                </w:rPr>
                <w:t>https://new.znanium.com/catalog/product/1078471</w:t>
              </w:r>
            </w:hyperlink>
          </w:p>
          <w:p w:rsidR="00E6305F" w:rsidRDefault="004C4CF1" w:rsidP="00D32F7B">
            <w:pPr>
              <w:pStyle w:val="aff4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  <w:r w:rsidRPr="004C4CF1">
              <w:rPr>
                <w:color w:val="000000"/>
              </w:rPr>
              <w:t>Золотухина, Е. Б. Моделирование бизнес-</w:t>
            </w:r>
            <w:proofErr w:type="gramStart"/>
            <w:r w:rsidRPr="004C4CF1">
              <w:rPr>
                <w:color w:val="000000"/>
              </w:rPr>
              <w:t>процессов :</w:t>
            </w:r>
            <w:proofErr w:type="gramEnd"/>
            <w:r w:rsidRPr="004C4CF1">
              <w:rPr>
                <w:color w:val="000000"/>
              </w:rPr>
              <w:t xml:space="preserve"> Конспект лекций / Золотухина Е.Б., Красникова С.А., Вишня А.С. - Москва :КУРС, НИЦ ИНФРА-М, 2017. - 79 </w:t>
            </w:r>
            <w:proofErr w:type="spellStart"/>
            <w:r w:rsidRPr="004C4CF1">
              <w:rPr>
                <w:color w:val="000000"/>
              </w:rPr>
              <w:t>с.ISBN</w:t>
            </w:r>
            <w:proofErr w:type="spellEnd"/>
            <w:r w:rsidRPr="004C4CF1">
              <w:rPr>
                <w:color w:val="000000"/>
              </w:rPr>
              <w:t xml:space="preserve"> 978-5-906818-12-6. - </w:t>
            </w:r>
            <w:proofErr w:type="gramStart"/>
            <w:r w:rsidRPr="004C4CF1">
              <w:rPr>
                <w:color w:val="000000"/>
              </w:rPr>
              <w:t>Текст :</w:t>
            </w:r>
            <w:proofErr w:type="gramEnd"/>
            <w:r w:rsidRPr="004C4CF1">
              <w:rPr>
                <w:color w:val="000000"/>
              </w:rPr>
              <w:t xml:space="preserve"> электронный. - URL: </w:t>
            </w:r>
            <w:hyperlink r:id="rId7" w:history="1">
              <w:r w:rsidRPr="005008E8">
                <w:rPr>
                  <w:rStyle w:val="afffffffe"/>
                </w:rPr>
                <w:t>https://new.znanium.com/catalog/product/767202</w:t>
              </w:r>
            </w:hyperlink>
          </w:p>
          <w:p w:rsidR="00A929AD" w:rsidRDefault="00D20CBB" w:rsidP="00D32F7B">
            <w:pPr>
              <w:pStyle w:val="aff4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  <w:proofErr w:type="spellStart"/>
            <w:r w:rsidRPr="00D20CBB">
              <w:rPr>
                <w:color w:val="000000"/>
              </w:rPr>
              <w:t>Хейг</w:t>
            </w:r>
            <w:proofErr w:type="spellEnd"/>
            <w:r w:rsidRPr="00D20CBB">
              <w:rPr>
                <w:color w:val="000000"/>
              </w:rPr>
              <w:t xml:space="preserve">, П. Управленческие концепции и бизнес-модели: полное руководство / Пол </w:t>
            </w:r>
            <w:proofErr w:type="spellStart"/>
            <w:proofErr w:type="gramStart"/>
            <w:r w:rsidRPr="00D20CBB">
              <w:rPr>
                <w:color w:val="000000"/>
              </w:rPr>
              <w:t>Хейг</w:t>
            </w:r>
            <w:proofErr w:type="spellEnd"/>
            <w:r w:rsidRPr="00D20CBB">
              <w:rPr>
                <w:color w:val="000000"/>
              </w:rPr>
              <w:t xml:space="preserve"> ;</w:t>
            </w:r>
            <w:proofErr w:type="gramEnd"/>
            <w:r w:rsidRPr="00D20CBB">
              <w:rPr>
                <w:color w:val="000000"/>
              </w:rPr>
              <w:t xml:space="preserve"> пер. с англ. - Москва : Альпина </w:t>
            </w:r>
            <w:proofErr w:type="spellStart"/>
            <w:r w:rsidRPr="00D20CBB">
              <w:rPr>
                <w:color w:val="000000"/>
              </w:rPr>
              <w:t>Паблишер</w:t>
            </w:r>
            <w:proofErr w:type="spellEnd"/>
            <w:r w:rsidRPr="00D20CBB">
              <w:rPr>
                <w:color w:val="000000"/>
              </w:rPr>
              <w:t xml:space="preserve">, 2019. - 370 с. - ISBN 978-5-96142-492-8. - </w:t>
            </w:r>
            <w:proofErr w:type="gramStart"/>
            <w:r w:rsidRPr="00D20CBB">
              <w:rPr>
                <w:color w:val="000000"/>
              </w:rPr>
              <w:t>Текст :</w:t>
            </w:r>
            <w:proofErr w:type="gramEnd"/>
            <w:r w:rsidRPr="00D20CBB">
              <w:rPr>
                <w:color w:val="000000"/>
              </w:rPr>
              <w:t xml:space="preserve"> электронный. - URL: </w:t>
            </w:r>
            <w:hyperlink r:id="rId8" w:history="1">
              <w:r w:rsidRPr="005008E8">
                <w:rPr>
                  <w:rStyle w:val="afffffffe"/>
                </w:rPr>
                <w:t>https://new.znanium.com/catalog/product/1078477</w:t>
              </w:r>
            </w:hyperlink>
          </w:p>
          <w:p w:rsidR="00E6305F" w:rsidRDefault="00DB179D">
            <w:pPr>
              <w:tabs>
                <w:tab w:val="left" w:pos="285"/>
                <w:tab w:val="left" w:pos="431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E6305F" w:rsidRPr="00A675F3" w:rsidRDefault="007458EC" w:rsidP="00D32F7B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  <w:proofErr w:type="spellStart"/>
            <w:r w:rsidRPr="007458EC">
              <w:rPr>
                <w:color w:val="000000"/>
              </w:rPr>
              <w:t>Линц</w:t>
            </w:r>
            <w:proofErr w:type="spellEnd"/>
            <w:r w:rsidRPr="007458EC">
              <w:rPr>
                <w:color w:val="000000"/>
              </w:rPr>
              <w:t xml:space="preserve">, К. Радикальное изменение бизнес-модели: адаптация и выживание в конкурентной среде / </w:t>
            </w:r>
            <w:proofErr w:type="spellStart"/>
            <w:r w:rsidRPr="007458EC">
              <w:rPr>
                <w:color w:val="000000"/>
              </w:rPr>
              <w:t>КарстенЛинц</w:t>
            </w:r>
            <w:proofErr w:type="spellEnd"/>
            <w:r w:rsidRPr="007458EC">
              <w:rPr>
                <w:color w:val="000000"/>
              </w:rPr>
              <w:t>, Гюнтер Мюллер-</w:t>
            </w:r>
            <w:proofErr w:type="spellStart"/>
            <w:r w:rsidRPr="007458EC">
              <w:rPr>
                <w:color w:val="000000"/>
              </w:rPr>
              <w:t>Стивенс</w:t>
            </w:r>
            <w:proofErr w:type="spellEnd"/>
            <w:r w:rsidRPr="007458EC">
              <w:rPr>
                <w:color w:val="000000"/>
              </w:rPr>
              <w:t xml:space="preserve">, Александр </w:t>
            </w:r>
            <w:proofErr w:type="spellStart"/>
            <w:proofErr w:type="gramStart"/>
            <w:r w:rsidRPr="007458EC">
              <w:rPr>
                <w:color w:val="000000"/>
              </w:rPr>
              <w:t>Циммерман</w:t>
            </w:r>
            <w:proofErr w:type="spellEnd"/>
            <w:r w:rsidRPr="007458EC">
              <w:rPr>
                <w:color w:val="000000"/>
              </w:rPr>
              <w:t xml:space="preserve"> ;</w:t>
            </w:r>
            <w:proofErr w:type="gramEnd"/>
            <w:r w:rsidRPr="007458EC">
              <w:rPr>
                <w:color w:val="000000"/>
              </w:rPr>
              <w:t xml:space="preserve"> пер. с англ. - Москва : Альпина </w:t>
            </w:r>
            <w:proofErr w:type="spellStart"/>
            <w:r w:rsidRPr="007458EC">
              <w:rPr>
                <w:color w:val="000000"/>
              </w:rPr>
              <w:t>Паблишер</w:t>
            </w:r>
            <w:proofErr w:type="spellEnd"/>
            <w:r w:rsidRPr="007458EC">
              <w:rPr>
                <w:color w:val="000000"/>
              </w:rPr>
              <w:t xml:space="preserve">, 2019. - 311 с. - ISBN 978-5-96142-170-5. - </w:t>
            </w:r>
            <w:proofErr w:type="gramStart"/>
            <w:r w:rsidRPr="007458EC">
              <w:rPr>
                <w:color w:val="000000"/>
              </w:rPr>
              <w:t>Текст :</w:t>
            </w:r>
            <w:proofErr w:type="gramEnd"/>
            <w:r w:rsidRPr="007458EC">
              <w:rPr>
                <w:color w:val="000000"/>
              </w:rPr>
              <w:t xml:space="preserve"> электронный. - URL: </w:t>
            </w:r>
            <w:hyperlink r:id="rId9" w:history="1">
              <w:r w:rsidRPr="005008E8">
                <w:rPr>
                  <w:rStyle w:val="afffffffe"/>
                </w:rPr>
                <w:t>https://new.znanium.com/catalog/product/1078433</w:t>
              </w:r>
            </w:hyperlink>
          </w:p>
          <w:p w:rsidR="00A675F3" w:rsidRDefault="00A675F3" w:rsidP="00D32F7B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  <w:r>
              <w:t>Вдовенко, Л. А. Информационная система предприятия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для студентов вузов, аспирантов, магистров экономических вузов / Л. А. Вдовенко.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2010. - 237 с. </w:t>
            </w:r>
            <w:hyperlink r:id="rId10" w:tgtFrame="_blank" w:tooltip="читать полный текст" w:history="1">
              <w:r>
                <w:rPr>
                  <w:rStyle w:val="afffffffe"/>
                  <w:rFonts w:eastAsia="Arial Unicode MS"/>
                  <w:i/>
                  <w:iCs/>
                </w:rPr>
                <w:t>https://new.znanium.com/catalog/product/181562</w:t>
              </w:r>
            </w:hyperlink>
          </w:p>
          <w:p w:rsidR="007458EC" w:rsidRDefault="00A929AD" w:rsidP="00D32F7B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  <w:proofErr w:type="spellStart"/>
            <w:r w:rsidRPr="00A929AD">
              <w:rPr>
                <w:color w:val="000000"/>
              </w:rPr>
              <w:t>Гассман</w:t>
            </w:r>
            <w:proofErr w:type="spellEnd"/>
            <w:r w:rsidRPr="00A929AD">
              <w:rPr>
                <w:color w:val="000000"/>
              </w:rPr>
              <w:t xml:space="preserve">, О. Бизнес-модели: 55 лучших шаблонов: Учебное пособие / </w:t>
            </w:r>
            <w:proofErr w:type="spellStart"/>
            <w:r w:rsidRPr="00A929AD">
              <w:rPr>
                <w:color w:val="000000"/>
              </w:rPr>
              <w:t>Гассман</w:t>
            </w:r>
            <w:proofErr w:type="spellEnd"/>
            <w:r w:rsidRPr="00A929AD">
              <w:rPr>
                <w:color w:val="000000"/>
              </w:rPr>
              <w:t xml:space="preserve"> О., </w:t>
            </w:r>
            <w:proofErr w:type="spellStart"/>
            <w:r w:rsidRPr="00A929AD">
              <w:rPr>
                <w:color w:val="000000"/>
              </w:rPr>
              <w:t>Франкенбергер</w:t>
            </w:r>
            <w:proofErr w:type="spellEnd"/>
            <w:r w:rsidRPr="00A929AD">
              <w:rPr>
                <w:color w:val="000000"/>
              </w:rPr>
              <w:t xml:space="preserve"> К., Шик М. - </w:t>
            </w:r>
            <w:proofErr w:type="gramStart"/>
            <w:r w:rsidRPr="00A929AD">
              <w:rPr>
                <w:color w:val="000000"/>
              </w:rPr>
              <w:t>Москва :</w:t>
            </w:r>
            <w:proofErr w:type="spellStart"/>
            <w:proofErr w:type="gramEnd"/>
            <w:r w:rsidRPr="00A929AD">
              <w:rPr>
                <w:color w:val="000000"/>
              </w:rPr>
              <w:t>АльпинаПабл</w:t>
            </w:r>
            <w:proofErr w:type="spellEnd"/>
            <w:r w:rsidRPr="00A929AD">
              <w:rPr>
                <w:color w:val="000000"/>
              </w:rPr>
              <w:t xml:space="preserve">., 2016. - 432 с.: ISBN 978-5-9614-5665-3. - </w:t>
            </w:r>
            <w:proofErr w:type="gramStart"/>
            <w:r w:rsidRPr="00A929AD">
              <w:rPr>
                <w:color w:val="000000"/>
              </w:rPr>
              <w:t>Текст :</w:t>
            </w:r>
            <w:proofErr w:type="gramEnd"/>
            <w:r w:rsidRPr="00A929AD">
              <w:rPr>
                <w:color w:val="000000"/>
              </w:rPr>
              <w:t xml:space="preserve"> электронный. - URL: </w:t>
            </w:r>
            <w:hyperlink r:id="rId11" w:history="1">
              <w:r w:rsidRPr="005008E8">
                <w:rPr>
                  <w:rStyle w:val="afffffffe"/>
                </w:rPr>
                <w:t>https://new.znanium.com/catalog/product/912217</w:t>
              </w:r>
            </w:hyperlink>
          </w:p>
        </w:tc>
      </w:tr>
      <w:tr w:rsidR="00E6305F">
        <w:tc>
          <w:tcPr>
            <w:tcW w:w="10490" w:type="dxa"/>
            <w:gridSpan w:val="3"/>
            <w:shd w:val="clear" w:color="auto" w:fill="E7E6E6" w:themeFill="background2"/>
          </w:tcPr>
          <w:p w:rsidR="00E6305F" w:rsidRDefault="00DB17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6305F">
        <w:tc>
          <w:tcPr>
            <w:tcW w:w="10490" w:type="dxa"/>
            <w:gridSpan w:val="3"/>
            <w:shd w:val="clear" w:color="auto" w:fill="auto"/>
          </w:tcPr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6305F" w:rsidRDefault="00DB179D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E6305F" w:rsidRDefault="00DB1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ГАРАНТ. </w:t>
            </w:r>
          </w:p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  </w:t>
            </w:r>
          </w:p>
        </w:tc>
      </w:tr>
      <w:tr w:rsidR="00E6305F">
        <w:tc>
          <w:tcPr>
            <w:tcW w:w="10490" w:type="dxa"/>
            <w:gridSpan w:val="3"/>
            <w:shd w:val="clear" w:color="auto" w:fill="E7E6E6" w:themeFill="background2"/>
          </w:tcPr>
          <w:p w:rsidR="00E6305F" w:rsidRDefault="00DB17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E6305F">
        <w:tc>
          <w:tcPr>
            <w:tcW w:w="10490" w:type="dxa"/>
            <w:gridSpan w:val="3"/>
            <w:shd w:val="clear" w:color="auto" w:fill="auto"/>
          </w:tcPr>
          <w:p w:rsidR="00E6305F" w:rsidRPr="00E768B8" w:rsidRDefault="00DB17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8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6305F">
        <w:tc>
          <w:tcPr>
            <w:tcW w:w="10490" w:type="dxa"/>
            <w:gridSpan w:val="3"/>
            <w:shd w:val="clear" w:color="auto" w:fill="E7E6E6" w:themeFill="background2"/>
          </w:tcPr>
          <w:p w:rsidR="00E6305F" w:rsidRDefault="00DB179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6305F">
        <w:tc>
          <w:tcPr>
            <w:tcW w:w="10490" w:type="dxa"/>
            <w:gridSpan w:val="3"/>
            <w:shd w:val="clear" w:color="auto" w:fill="auto"/>
          </w:tcPr>
          <w:p w:rsidR="00E768B8" w:rsidRPr="00295F1F" w:rsidRDefault="00E768B8" w:rsidP="00E768B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95F1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06.016.  </w:t>
            </w:r>
            <w:hyperlink r:id="rId12">
              <w:r w:rsidRPr="00295F1F">
                <w:rPr>
                  <w:rStyle w:val="afffffffd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295F1F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технологий», утвержденный </w:t>
            </w:r>
            <w:hyperlink r:id="rId13">
              <w:r w:rsidRPr="00295F1F">
                <w:rPr>
                  <w:rStyle w:val="afffffffd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95F1F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E6305F" w:rsidRDefault="00E768B8" w:rsidP="00E768B8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95F1F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4">
              <w:r w:rsidRPr="00295F1F">
                <w:rPr>
                  <w:rStyle w:val="afffffffd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295F1F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5">
              <w:r w:rsidRPr="00295F1F">
                <w:rPr>
                  <w:rStyle w:val="afffffffd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95F1F">
              <w:rPr>
                <w:rStyle w:val="afffffffd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295F1F">
              <w:rPr>
                <w:color w:val="000000" w:themeColor="text1"/>
                <w:sz w:val="24"/>
                <w:szCs w:val="24"/>
              </w:rPr>
              <w:t>интруда России от 28.10.2014 N 809н (Зарегистрировано в Минюсте России 24.11.2014 N 34882)</w:t>
            </w:r>
          </w:p>
        </w:tc>
      </w:tr>
    </w:tbl>
    <w:p w:rsidR="00E6305F" w:rsidRDefault="00E6305F">
      <w:pPr>
        <w:ind w:left="-284"/>
        <w:rPr>
          <w:sz w:val="24"/>
          <w:szCs w:val="24"/>
        </w:rPr>
      </w:pPr>
    </w:p>
    <w:p w:rsidR="00E6305F" w:rsidRPr="00E768B8" w:rsidRDefault="00DB179D">
      <w:pPr>
        <w:ind w:left="-284"/>
        <w:rPr>
          <w:sz w:val="24"/>
          <w:szCs w:val="24"/>
        </w:rPr>
      </w:pPr>
      <w:r w:rsidRPr="00E768B8">
        <w:rPr>
          <w:sz w:val="24"/>
          <w:szCs w:val="24"/>
        </w:rPr>
        <w:t xml:space="preserve">Аннотацию подготовил: </w:t>
      </w:r>
      <w:r w:rsidR="00E768B8" w:rsidRPr="00E768B8">
        <w:rPr>
          <w:sz w:val="24"/>
        </w:rPr>
        <w:t>С.В.Орехова</w:t>
      </w:r>
    </w:p>
    <w:p w:rsidR="00E6305F" w:rsidRDefault="00E6305F">
      <w:pPr>
        <w:jc w:val="right"/>
        <w:rPr>
          <w:sz w:val="24"/>
          <w:szCs w:val="24"/>
          <w:u w:val="single"/>
        </w:rPr>
      </w:pPr>
    </w:p>
    <w:p w:rsidR="00E6305F" w:rsidRDefault="00E6305F">
      <w:pPr>
        <w:rPr>
          <w:sz w:val="24"/>
          <w:szCs w:val="24"/>
        </w:rPr>
      </w:pPr>
    </w:p>
    <w:p w:rsidR="00E768B8" w:rsidRDefault="00E768B8">
      <w:pPr>
        <w:rPr>
          <w:sz w:val="24"/>
          <w:szCs w:val="24"/>
        </w:rPr>
      </w:pPr>
    </w:p>
    <w:p w:rsidR="00E768B8" w:rsidRDefault="00E768B8">
      <w:pPr>
        <w:rPr>
          <w:sz w:val="24"/>
          <w:szCs w:val="24"/>
        </w:rPr>
      </w:pPr>
    </w:p>
    <w:p w:rsidR="00E6305F" w:rsidRDefault="00DB17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E6305F" w:rsidRDefault="00E6305F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модели: экономика и управление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09.04.03 Прикладная информатика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E6305F">
        <w:tc>
          <w:tcPr>
            <w:tcW w:w="3261" w:type="dxa"/>
            <w:shd w:val="clear" w:color="auto" w:fill="E7E6E6" w:themeFill="background2"/>
          </w:tcPr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E6305F" w:rsidRDefault="00DB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 предприятий</w:t>
            </w:r>
          </w:p>
        </w:tc>
      </w:tr>
      <w:tr w:rsidR="00E6305F">
        <w:tc>
          <w:tcPr>
            <w:tcW w:w="10489" w:type="dxa"/>
            <w:gridSpan w:val="2"/>
            <w:shd w:val="clear" w:color="auto" w:fill="E7E6E6" w:themeFill="background2"/>
          </w:tcPr>
          <w:p w:rsidR="00E6305F" w:rsidRDefault="00DB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Бизнес-модель развития предприятия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Маркетинговые стратегии развития бизнес-модели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Обоснование выбора бизнес-модели предприятия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Оптимизация бизнес-процессов предприятия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ресурсами бизнеса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Оценка эффективности функционирования бизнес-модели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Инвестиционное проектирование бизнеса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Разработка инновационной бизнес-модели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Оценка соответствия бизнес-модели и стратегии развития предприятия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 xml:space="preserve">Рыночные стратегии развития бизнес-модели 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 xml:space="preserve">Управление ценообразованием в организации 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Кадровые решения в системе управления бизнесом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Сетевое взаимодействие в управление бизнесом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Формирование конкурентных преимуществ бизнеса</w:t>
            </w:r>
          </w:p>
        </w:tc>
      </w:tr>
      <w:tr w:rsidR="00E6305F">
        <w:tc>
          <w:tcPr>
            <w:tcW w:w="10489" w:type="dxa"/>
            <w:gridSpan w:val="2"/>
            <w:shd w:val="clear" w:color="auto" w:fill="auto"/>
          </w:tcPr>
          <w:p w:rsidR="00E6305F" w:rsidRDefault="00DB179D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Управление конкурентоспособностью бизнес-модели</w:t>
            </w:r>
          </w:p>
        </w:tc>
      </w:tr>
    </w:tbl>
    <w:p w:rsidR="00E6305F" w:rsidRDefault="00E6305F">
      <w:pPr>
        <w:rPr>
          <w:sz w:val="24"/>
          <w:szCs w:val="24"/>
        </w:rPr>
      </w:pPr>
    </w:p>
    <w:p w:rsidR="00E6305F" w:rsidRDefault="00E6305F">
      <w:pPr>
        <w:rPr>
          <w:sz w:val="24"/>
          <w:szCs w:val="24"/>
        </w:rPr>
      </w:pPr>
    </w:p>
    <w:p w:rsidR="00E6305F" w:rsidRDefault="00DB179D">
      <w:pPr>
        <w:ind w:left="-284"/>
        <w:rPr>
          <w:color w:val="FF0000"/>
          <w:sz w:val="24"/>
          <w:szCs w:val="24"/>
        </w:rPr>
      </w:pPr>
      <w:r w:rsidRPr="00E768B8">
        <w:rPr>
          <w:sz w:val="24"/>
          <w:szCs w:val="24"/>
        </w:rPr>
        <w:t>Аннотацию подготовил:</w:t>
      </w:r>
      <w:r w:rsidR="00E768B8">
        <w:rPr>
          <w:sz w:val="24"/>
        </w:rPr>
        <w:t>С.В.Орехова</w:t>
      </w:r>
    </w:p>
    <w:p w:rsidR="00E6305F" w:rsidRDefault="00E6305F">
      <w:pPr>
        <w:jc w:val="right"/>
        <w:rPr>
          <w:sz w:val="24"/>
          <w:szCs w:val="24"/>
          <w:u w:val="single"/>
        </w:rPr>
      </w:pPr>
    </w:p>
    <w:p w:rsidR="00E6305F" w:rsidRDefault="00E6305F">
      <w:pPr>
        <w:rPr>
          <w:sz w:val="24"/>
          <w:szCs w:val="24"/>
        </w:rPr>
      </w:pPr>
    </w:p>
    <w:p w:rsidR="00E6305F" w:rsidRDefault="00E6305F">
      <w:pPr>
        <w:rPr>
          <w:b/>
          <w:sz w:val="24"/>
          <w:szCs w:val="24"/>
        </w:rPr>
      </w:pPr>
      <w:bookmarkStart w:id="0" w:name="_GoBack"/>
      <w:bookmarkEnd w:id="0"/>
    </w:p>
    <w:p w:rsidR="00E6305F" w:rsidRDefault="00E6305F"/>
    <w:sectPr w:rsidR="00E6305F" w:rsidSect="00AC250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1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E39"/>
    <w:multiLevelType w:val="multilevel"/>
    <w:tmpl w:val="B6AA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3175"/>
    <w:multiLevelType w:val="multilevel"/>
    <w:tmpl w:val="0BA4D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269C"/>
    <w:multiLevelType w:val="multilevel"/>
    <w:tmpl w:val="1544182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26F5173"/>
    <w:multiLevelType w:val="hybridMultilevel"/>
    <w:tmpl w:val="F6AE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2163"/>
    <w:multiLevelType w:val="multilevel"/>
    <w:tmpl w:val="1544182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63CC44B7"/>
    <w:multiLevelType w:val="multilevel"/>
    <w:tmpl w:val="A80A2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5F"/>
    <w:rsid w:val="000D3F90"/>
    <w:rsid w:val="001848D9"/>
    <w:rsid w:val="00295F1F"/>
    <w:rsid w:val="004C4CF1"/>
    <w:rsid w:val="00633C23"/>
    <w:rsid w:val="007458EC"/>
    <w:rsid w:val="008C32C1"/>
    <w:rsid w:val="008F197F"/>
    <w:rsid w:val="009219C8"/>
    <w:rsid w:val="00A675F3"/>
    <w:rsid w:val="00A929AD"/>
    <w:rsid w:val="00AA4784"/>
    <w:rsid w:val="00AC2503"/>
    <w:rsid w:val="00D20CBB"/>
    <w:rsid w:val="00D32F7B"/>
    <w:rsid w:val="00D94054"/>
    <w:rsid w:val="00DB179D"/>
    <w:rsid w:val="00DD45B2"/>
    <w:rsid w:val="00E6305F"/>
    <w:rsid w:val="00E7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3A54-E55E-4FC7-B4B5-6A4A9C53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C250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C2503"/>
    <w:rPr>
      <w:rFonts w:cs="Courier New"/>
    </w:rPr>
  </w:style>
  <w:style w:type="character" w:customStyle="1" w:styleId="ListLabel2">
    <w:name w:val="ListLabel 2"/>
    <w:qFormat/>
    <w:rsid w:val="00AC2503"/>
    <w:rPr>
      <w:rFonts w:cs="Courier New"/>
    </w:rPr>
  </w:style>
  <w:style w:type="character" w:customStyle="1" w:styleId="ListLabel3">
    <w:name w:val="ListLabel 3"/>
    <w:qFormat/>
    <w:rsid w:val="00AC2503"/>
    <w:rPr>
      <w:rFonts w:cs="Courier New"/>
    </w:rPr>
  </w:style>
  <w:style w:type="character" w:customStyle="1" w:styleId="ListLabel4">
    <w:name w:val="ListLabel 4"/>
    <w:qFormat/>
    <w:rsid w:val="00AC2503"/>
    <w:rPr>
      <w:rFonts w:cs="Courier New"/>
    </w:rPr>
  </w:style>
  <w:style w:type="character" w:customStyle="1" w:styleId="ListLabel5">
    <w:name w:val="ListLabel 5"/>
    <w:qFormat/>
    <w:rsid w:val="00AC2503"/>
    <w:rPr>
      <w:rFonts w:cs="Courier New"/>
    </w:rPr>
  </w:style>
  <w:style w:type="character" w:customStyle="1" w:styleId="ListLabel6">
    <w:name w:val="ListLabel 6"/>
    <w:qFormat/>
    <w:rsid w:val="00AC2503"/>
    <w:rPr>
      <w:rFonts w:cs="Courier New"/>
    </w:rPr>
  </w:style>
  <w:style w:type="character" w:customStyle="1" w:styleId="ListLabel7">
    <w:name w:val="ListLabel 7"/>
    <w:qFormat/>
    <w:rsid w:val="00AC2503"/>
    <w:rPr>
      <w:rFonts w:cs="Courier New"/>
    </w:rPr>
  </w:style>
  <w:style w:type="character" w:customStyle="1" w:styleId="ListLabel8">
    <w:name w:val="ListLabel 8"/>
    <w:qFormat/>
    <w:rsid w:val="00AC2503"/>
    <w:rPr>
      <w:rFonts w:cs="Courier New"/>
    </w:rPr>
  </w:style>
  <w:style w:type="character" w:customStyle="1" w:styleId="ListLabel9">
    <w:name w:val="ListLabel 9"/>
    <w:qFormat/>
    <w:rsid w:val="00AC2503"/>
    <w:rPr>
      <w:rFonts w:cs="Courier New"/>
    </w:rPr>
  </w:style>
  <w:style w:type="character" w:customStyle="1" w:styleId="ListLabel10">
    <w:name w:val="ListLabel 10"/>
    <w:qFormat/>
    <w:rsid w:val="00AC2503"/>
    <w:rPr>
      <w:rFonts w:cs="Courier New"/>
    </w:rPr>
  </w:style>
  <w:style w:type="character" w:customStyle="1" w:styleId="ListLabel11">
    <w:name w:val="ListLabel 11"/>
    <w:qFormat/>
    <w:rsid w:val="00AC2503"/>
    <w:rPr>
      <w:rFonts w:cs="Courier New"/>
    </w:rPr>
  </w:style>
  <w:style w:type="character" w:customStyle="1" w:styleId="ListLabel12">
    <w:name w:val="ListLabel 12"/>
    <w:qFormat/>
    <w:rsid w:val="00AC2503"/>
    <w:rPr>
      <w:b/>
      <w:i w:val="0"/>
    </w:rPr>
  </w:style>
  <w:style w:type="character" w:customStyle="1" w:styleId="ListLabel13">
    <w:name w:val="ListLabel 13"/>
    <w:qFormat/>
    <w:rsid w:val="00AC2503"/>
    <w:rPr>
      <w:color w:val="000000"/>
    </w:rPr>
  </w:style>
  <w:style w:type="character" w:customStyle="1" w:styleId="ListLabel14">
    <w:name w:val="ListLabel 14"/>
    <w:qFormat/>
    <w:rsid w:val="00AC2503"/>
    <w:rPr>
      <w:rFonts w:cs="Courier New"/>
    </w:rPr>
  </w:style>
  <w:style w:type="character" w:customStyle="1" w:styleId="ListLabel15">
    <w:name w:val="ListLabel 15"/>
    <w:qFormat/>
    <w:rsid w:val="00AC2503"/>
    <w:rPr>
      <w:rFonts w:cs="Courier New"/>
    </w:rPr>
  </w:style>
  <w:style w:type="character" w:customStyle="1" w:styleId="ListLabel16">
    <w:name w:val="ListLabel 16"/>
    <w:qFormat/>
    <w:rsid w:val="00AC2503"/>
    <w:rPr>
      <w:rFonts w:cs="Courier New"/>
    </w:rPr>
  </w:style>
  <w:style w:type="character" w:customStyle="1" w:styleId="ListLabel17">
    <w:name w:val="ListLabel 17"/>
    <w:qFormat/>
    <w:rsid w:val="00AC2503"/>
    <w:rPr>
      <w:spacing w:val="-1"/>
      <w:sz w:val="20"/>
      <w:szCs w:val="20"/>
    </w:rPr>
  </w:style>
  <w:style w:type="character" w:customStyle="1" w:styleId="ListLabel18">
    <w:name w:val="ListLabel 18"/>
    <w:qFormat/>
    <w:rsid w:val="00AC2503"/>
    <w:rPr>
      <w:spacing w:val="-1"/>
      <w:sz w:val="20"/>
      <w:szCs w:val="20"/>
    </w:rPr>
  </w:style>
  <w:style w:type="character" w:customStyle="1" w:styleId="ListLabel19">
    <w:name w:val="ListLabel 19"/>
    <w:qFormat/>
    <w:rsid w:val="00AC2503"/>
    <w:rPr>
      <w:sz w:val="22"/>
    </w:rPr>
  </w:style>
  <w:style w:type="character" w:customStyle="1" w:styleId="ListLabel20">
    <w:name w:val="ListLabel 20"/>
    <w:qFormat/>
    <w:rsid w:val="00AC2503"/>
    <w:rPr>
      <w:b w:val="0"/>
      <w:i w:val="0"/>
      <w:sz w:val="20"/>
    </w:rPr>
  </w:style>
  <w:style w:type="character" w:customStyle="1" w:styleId="ListLabel21">
    <w:name w:val="ListLabel 21"/>
    <w:qFormat/>
    <w:rsid w:val="00AC2503"/>
    <w:rPr>
      <w:spacing w:val="-1"/>
      <w:sz w:val="22"/>
    </w:rPr>
  </w:style>
  <w:style w:type="character" w:customStyle="1" w:styleId="ListLabel22">
    <w:name w:val="ListLabel 22"/>
    <w:qFormat/>
    <w:rsid w:val="00AC2503"/>
    <w:rPr>
      <w:b w:val="0"/>
      <w:i w:val="0"/>
      <w:sz w:val="20"/>
    </w:rPr>
  </w:style>
  <w:style w:type="character" w:customStyle="1" w:styleId="ListLabel23">
    <w:name w:val="ListLabel 23"/>
    <w:qFormat/>
    <w:rsid w:val="00AC2503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AC2503"/>
    <w:rPr>
      <w:b w:val="0"/>
      <w:i w:val="0"/>
      <w:sz w:val="22"/>
    </w:rPr>
  </w:style>
  <w:style w:type="character" w:customStyle="1" w:styleId="ListLabel25">
    <w:name w:val="ListLabel 25"/>
    <w:qFormat/>
    <w:rsid w:val="00AC2503"/>
    <w:rPr>
      <w:spacing w:val="-1"/>
      <w:sz w:val="22"/>
      <w:szCs w:val="22"/>
    </w:rPr>
  </w:style>
  <w:style w:type="character" w:customStyle="1" w:styleId="ListLabel26">
    <w:name w:val="ListLabel 26"/>
    <w:qFormat/>
    <w:rsid w:val="00AC2503"/>
    <w:rPr>
      <w:sz w:val="22"/>
    </w:rPr>
  </w:style>
  <w:style w:type="character" w:customStyle="1" w:styleId="ListLabel27">
    <w:name w:val="ListLabel 27"/>
    <w:qFormat/>
    <w:rsid w:val="00AC2503"/>
    <w:rPr>
      <w:sz w:val="20"/>
    </w:rPr>
  </w:style>
  <w:style w:type="character" w:customStyle="1" w:styleId="ListLabel28">
    <w:name w:val="ListLabel 28"/>
    <w:qFormat/>
    <w:rsid w:val="00AC2503"/>
    <w:rPr>
      <w:b w:val="0"/>
      <w:i w:val="0"/>
      <w:sz w:val="22"/>
    </w:rPr>
  </w:style>
  <w:style w:type="character" w:customStyle="1" w:styleId="ListLabel29">
    <w:name w:val="ListLabel 29"/>
    <w:qFormat/>
    <w:rsid w:val="00AC2503"/>
    <w:rPr>
      <w:spacing w:val="-1"/>
      <w:sz w:val="22"/>
      <w:szCs w:val="22"/>
    </w:rPr>
  </w:style>
  <w:style w:type="character" w:customStyle="1" w:styleId="ListLabel30">
    <w:name w:val="ListLabel 30"/>
    <w:qFormat/>
    <w:rsid w:val="00AC2503"/>
    <w:rPr>
      <w:b w:val="0"/>
      <w:i w:val="0"/>
      <w:sz w:val="22"/>
    </w:rPr>
  </w:style>
  <w:style w:type="character" w:customStyle="1" w:styleId="ListLabel31">
    <w:name w:val="ListLabel 31"/>
    <w:qFormat/>
    <w:rsid w:val="00AC2503"/>
    <w:rPr>
      <w:sz w:val="22"/>
    </w:rPr>
  </w:style>
  <w:style w:type="character" w:customStyle="1" w:styleId="ListLabel32">
    <w:name w:val="ListLabel 32"/>
    <w:qFormat/>
    <w:rsid w:val="00AC2503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AC2503"/>
    <w:rPr>
      <w:sz w:val="22"/>
    </w:rPr>
  </w:style>
  <w:style w:type="character" w:customStyle="1" w:styleId="ListLabel34">
    <w:name w:val="ListLabel 34"/>
    <w:qFormat/>
    <w:rsid w:val="00AC2503"/>
    <w:rPr>
      <w:b/>
      <w:sz w:val="22"/>
      <w:szCs w:val="22"/>
    </w:rPr>
  </w:style>
  <w:style w:type="character" w:customStyle="1" w:styleId="ListLabel35">
    <w:name w:val="ListLabel 35"/>
    <w:qFormat/>
    <w:rsid w:val="00AC2503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AC2503"/>
    <w:rPr>
      <w:rFonts w:cs="Times New Roman"/>
      <w:sz w:val="22"/>
    </w:rPr>
  </w:style>
  <w:style w:type="character" w:customStyle="1" w:styleId="ListLabel37">
    <w:name w:val="ListLabel 37"/>
    <w:qFormat/>
    <w:rsid w:val="00AC2503"/>
    <w:rPr>
      <w:rFonts w:cs="Times New Roman"/>
    </w:rPr>
  </w:style>
  <w:style w:type="character" w:customStyle="1" w:styleId="ListLabel38">
    <w:name w:val="ListLabel 38"/>
    <w:qFormat/>
    <w:rsid w:val="00AC2503"/>
    <w:rPr>
      <w:rFonts w:cs="Times New Roman"/>
    </w:rPr>
  </w:style>
  <w:style w:type="character" w:customStyle="1" w:styleId="ListLabel39">
    <w:name w:val="ListLabel 39"/>
    <w:qFormat/>
    <w:rsid w:val="00AC2503"/>
    <w:rPr>
      <w:rFonts w:cs="Times New Roman"/>
    </w:rPr>
  </w:style>
  <w:style w:type="character" w:customStyle="1" w:styleId="ListLabel40">
    <w:name w:val="ListLabel 40"/>
    <w:qFormat/>
    <w:rsid w:val="00AC2503"/>
    <w:rPr>
      <w:rFonts w:cs="Times New Roman"/>
    </w:rPr>
  </w:style>
  <w:style w:type="character" w:customStyle="1" w:styleId="ListLabel41">
    <w:name w:val="ListLabel 41"/>
    <w:qFormat/>
    <w:rsid w:val="00AC2503"/>
    <w:rPr>
      <w:rFonts w:cs="Times New Roman"/>
    </w:rPr>
  </w:style>
  <w:style w:type="character" w:customStyle="1" w:styleId="ListLabel42">
    <w:name w:val="ListLabel 42"/>
    <w:qFormat/>
    <w:rsid w:val="00AC2503"/>
    <w:rPr>
      <w:rFonts w:cs="Times New Roman"/>
    </w:rPr>
  </w:style>
  <w:style w:type="character" w:customStyle="1" w:styleId="ListLabel43">
    <w:name w:val="ListLabel 43"/>
    <w:qFormat/>
    <w:rsid w:val="00AC2503"/>
    <w:rPr>
      <w:rFonts w:cs="Times New Roman"/>
    </w:rPr>
  </w:style>
  <w:style w:type="character" w:customStyle="1" w:styleId="ListLabel44">
    <w:name w:val="ListLabel 44"/>
    <w:qFormat/>
    <w:rsid w:val="00AC2503"/>
    <w:rPr>
      <w:spacing w:val="-1"/>
      <w:sz w:val="22"/>
    </w:rPr>
  </w:style>
  <w:style w:type="character" w:customStyle="1" w:styleId="ListLabel45">
    <w:name w:val="ListLabel 45"/>
    <w:qFormat/>
    <w:rsid w:val="00AC2503"/>
    <w:rPr>
      <w:sz w:val="22"/>
    </w:rPr>
  </w:style>
  <w:style w:type="character" w:customStyle="1" w:styleId="ListLabel46">
    <w:name w:val="ListLabel 46"/>
    <w:qFormat/>
    <w:rsid w:val="00AC2503"/>
    <w:rPr>
      <w:color w:val="auto"/>
      <w:sz w:val="22"/>
    </w:rPr>
  </w:style>
  <w:style w:type="character" w:customStyle="1" w:styleId="ListLabel47">
    <w:name w:val="ListLabel 47"/>
    <w:qFormat/>
    <w:rsid w:val="00AC2503"/>
    <w:rPr>
      <w:color w:val="auto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d">
    <w:name w:val="Гипертекстовая ссылка"/>
    <w:basedOn w:val="a0"/>
    <w:uiPriority w:val="99"/>
    <w:qFormat/>
    <w:rsid w:val="00E768B8"/>
    <w:rPr>
      <w:rFonts w:cs="Times New Roman"/>
      <w:b w:val="0"/>
      <w:color w:val="106BBE"/>
    </w:rPr>
  </w:style>
  <w:style w:type="character" w:styleId="afffffffe">
    <w:name w:val="Hyperlink"/>
    <w:basedOn w:val="a0"/>
    <w:uiPriority w:val="99"/>
    <w:unhideWhenUsed/>
    <w:rsid w:val="007458EC"/>
    <w:rPr>
      <w:color w:val="0563C1" w:themeColor="hyperlink"/>
      <w:u w:val="single"/>
    </w:rPr>
  </w:style>
  <w:style w:type="character" w:customStyle="1" w:styleId="1f7">
    <w:name w:val="Неразрешенное упоминание1"/>
    <w:basedOn w:val="a0"/>
    <w:uiPriority w:val="99"/>
    <w:semiHidden/>
    <w:unhideWhenUsed/>
    <w:rsid w:val="007458EC"/>
    <w:rPr>
      <w:color w:val="605E5C"/>
      <w:shd w:val="clear" w:color="auto" w:fill="E1DFDD"/>
    </w:rPr>
  </w:style>
  <w:style w:type="character" w:styleId="affffffff">
    <w:name w:val="FollowedHyperlink"/>
    <w:basedOn w:val="a0"/>
    <w:uiPriority w:val="99"/>
    <w:semiHidden/>
    <w:unhideWhenUsed/>
    <w:rsid w:val="00633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78477" TargetMode="External"/><Relationship Id="rId13" Type="http://schemas.openxmlformats.org/officeDocument/2006/relationships/hyperlink" Target="http://ivo.garant.ru/document?id=7044785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767202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78471" TargetMode="External"/><Relationship Id="rId11" Type="http://schemas.openxmlformats.org/officeDocument/2006/relationships/hyperlink" Target="https://new.znanium.com/catalog/product/912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s://new.znanium.com/catalog/product/181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78433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5750-4A2F-418D-B494-CDEF5B5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23</cp:revision>
  <cp:lastPrinted>2019-02-15T10:04:00Z</cp:lastPrinted>
  <dcterms:created xsi:type="dcterms:W3CDTF">2020-02-17T09:03:00Z</dcterms:created>
  <dcterms:modified xsi:type="dcterms:W3CDTF">2020-03-23T07:51:00Z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